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5E8" w14:textId="77777777" w:rsidR="00412358" w:rsidRPr="00412358" w:rsidRDefault="00412358" w:rsidP="0041235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На Сионе стоит,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дивным светом окрашен,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город вечной любви,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город вечности нашей.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Там во славе небесной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ждёт Господь Избавитель,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ждёт искупленных верных,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>ждёт святой Свой народ.</w:t>
      </w:r>
    </w:p>
    <w:p w14:paraId="24C6BE0A" w14:textId="77777777" w:rsidR="00412358" w:rsidRPr="00412358" w:rsidRDefault="00412358" w:rsidP="0041235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Иерусалим, священный город,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Иерусалим, шалом, Иерушалайм!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Наш вечный дом, не стар ты и не молод,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великий, светлый град Иерусалим!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Иерусалим!</w:t>
      </w:r>
    </w:p>
    <w:p w14:paraId="7775476B" w14:textId="77777777" w:rsidR="00412358" w:rsidRPr="00412358" w:rsidRDefault="00412358" w:rsidP="0041235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И когда наконец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прочь уйдут все страданья,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в вечной славе небес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ты получишь желанье.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Скорби больше не будет,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и печали отступят,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 xml:space="preserve">слёз там больше не будет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sz w:val="40"/>
          <w:szCs w:val="40"/>
        </w:rPr>
        <w:t>никогда, никогда!</w:t>
      </w:r>
    </w:p>
    <w:p w14:paraId="41BA830B" w14:textId="572EA396" w:rsidR="00997386" w:rsidRPr="00412358" w:rsidRDefault="00412358" w:rsidP="0041235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 x2 </w:t>
      </w:r>
      <w:r w:rsidRPr="0041235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1235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 x2</w:t>
      </w:r>
    </w:p>
    <w:sectPr w:rsidR="00997386" w:rsidRPr="0041235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2132727">
    <w:abstractNumId w:val="8"/>
  </w:num>
  <w:num w:numId="2" w16cid:durableId="1658146317">
    <w:abstractNumId w:val="6"/>
  </w:num>
  <w:num w:numId="3" w16cid:durableId="1619067334">
    <w:abstractNumId w:val="5"/>
  </w:num>
  <w:num w:numId="4" w16cid:durableId="359084998">
    <w:abstractNumId w:val="4"/>
  </w:num>
  <w:num w:numId="5" w16cid:durableId="2115905249">
    <w:abstractNumId w:val="7"/>
  </w:num>
  <w:num w:numId="6" w16cid:durableId="776868028">
    <w:abstractNumId w:val="3"/>
  </w:num>
  <w:num w:numId="7" w16cid:durableId="2135832309">
    <w:abstractNumId w:val="2"/>
  </w:num>
  <w:num w:numId="8" w16cid:durableId="917131093">
    <w:abstractNumId w:val="1"/>
  </w:num>
  <w:num w:numId="9" w16cid:durableId="32540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12358"/>
    <w:rsid w:val="0099738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E99211D-37CA-44A5-AAEA-EDA7A00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1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2024-02-29T21:59:00Z</dcterms:modified>
  <cp:category/>
</cp:coreProperties>
</file>